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491" w:rsidRDefault="00565491" w:rsidP="00565491">
      <w:pPr>
        <w:rPr>
          <w:b/>
          <w:sz w:val="22"/>
          <w:szCs w:val="22"/>
        </w:rPr>
      </w:pPr>
      <w:r>
        <w:rPr>
          <w:b/>
          <w:sz w:val="22"/>
          <w:szCs w:val="22"/>
        </w:rPr>
        <w:t>Hajdúszoboszlói Polgármesteri Hivatal</w:t>
      </w:r>
    </w:p>
    <w:p w:rsidR="00565491" w:rsidRDefault="00DA3B4B" w:rsidP="00565491">
      <w:pPr>
        <w:pBdr>
          <w:bottom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Jogi, Igazgatási és Ügyrendi</w:t>
      </w:r>
      <w:r w:rsidR="00565491" w:rsidRPr="0086169B">
        <w:rPr>
          <w:b/>
          <w:sz w:val="22"/>
          <w:szCs w:val="22"/>
        </w:rPr>
        <w:t xml:space="preserve"> </w:t>
      </w:r>
      <w:r w:rsidR="00565491" w:rsidRPr="0086169B">
        <w:rPr>
          <w:b/>
          <w:sz w:val="22"/>
          <w:szCs w:val="22"/>
        </w:rPr>
        <w:t>Bizottsága</w:t>
      </w:r>
      <w:r w:rsidR="00565491">
        <w:rPr>
          <w:b/>
          <w:sz w:val="22"/>
          <w:szCs w:val="22"/>
        </w:rPr>
        <w:t xml:space="preserve"> </w:t>
      </w:r>
    </w:p>
    <w:p w:rsidR="00565491" w:rsidRDefault="00565491" w:rsidP="00565491">
      <w:pPr>
        <w:pBdr>
          <w:bottom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4200 Hajdúszoboszló, Hősök tere 1.</w:t>
      </w:r>
    </w:p>
    <w:p w:rsidR="00565491" w:rsidRPr="00A909AA" w:rsidRDefault="00565491" w:rsidP="00A909AA">
      <w:pPr>
        <w:jc w:val="both"/>
      </w:pPr>
      <w:r>
        <w:t xml:space="preserve">Ügyiratszám: </w:t>
      </w:r>
      <w:r w:rsidR="00842B9C">
        <w:t>HSZ/</w:t>
      </w:r>
      <w:r w:rsidR="006C3FCB">
        <w:t>40048</w:t>
      </w:r>
      <w:r w:rsidR="008A7BB6">
        <w:t>-</w:t>
      </w:r>
      <w:r w:rsidR="007E199C">
        <w:t>1</w:t>
      </w:r>
      <w:r w:rsidR="009E612E">
        <w:t>/20</w:t>
      </w:r>
      <w:r w:rsidR="00164862">
        <w:t>20</w:t>
      </w:r>
      <w:r>
        <w:t>.</w:t>
      </w:r>
    </w:p>
    <w:p w:rsidR="001123E7" w:rsidRDefault="001123E7" w:rsidP="00565491">
      <w:pPr>
        <w:rPr>
          <w:b/>
        </w:rPr>
      </w:pPr>
    </w:p>
    <w:p w:rsidR="00565491" w:rsidRPr="00842B9C" w:rsidRDefault="00565491" w:rsidP="00565491">
      <w:pPr>
        <w:jc w:val="center"/>
        <w:rPr>
          <w:b/>
        </w:rPr>
      </w:pPr>
      <w:r w:rsidRPr="00842B9C">
        <w:rPr>
          <w:b/>
        </w:rPr>
        <w:t>K I V O N A T</w:t>
      </w:r>
    </w:p>
    <w:p w:rsidR="00565491" w:rsidRPr="00842B9C" w:rsidRDefault="00565491" w:rsidP="00565491">
      <w:pPr>
        <w:jc w:val="center"/>
        <w:rPr>
          <w:b/>
        </w:rPr>
      </w:pPr>
    </w:p>
    <w:p w:rsidR="00565491" w:rsidRPr="00842B9C" w:rsidRDefault="00565491" w:rsidP="00565491">
      <w:pPr>
        <w:jc w:val="center"/>
        <w:rPr>
          <w:b/>
        </w:rPr>
      </w:pPr>
      <w:r w:rsidRPr="00842B9C">
        <w:rPr>
          <w:b/>
        </w:rPr>
        <w:t xml:space="preserve">Hajdúszoboszló Város Önkormányzata Képviselő-testületének </w:t>
      </w:r>
      <w:r w:rsidR="00DA3B4B">
        <w:rPr>
          <w:b/>
          <w:sz w:val="22"/>
          <w:szCs w:val="22"/>
        </w:rPr>
        <w:t xml:space="preserve">Jogi, Igazgatási és Ügyrendi </w:t>
      </w:r>
      <w:bookmarkStart w:id="0" w:name="_GoBack"/>
      <w:bookmarkEnd w:id="0"/>
      <w:r w:rsidRPr="00842B9C">
        <w:rPr>
          <w:b/>
        </w:rPr>
        <w:t>Bizottsága 20</w:t>
      </w:r>
      <w:r w:rsidR="009C4066">
        <w:rPr>
          <w:b/>
        </w:rPr>
        <w:t>20</w:t>
      </w:r>
      <w:r w:rsidRPr="00842B9C">
        <w:rPr>
          <w:b/>
        </w:rPr>
        <w:t xml:space="preserve">. </w:t>
      </w:r>
      <w:r w:rsidR="006C3FCB">
        <w:rPr>
          <w:b/>
        </w:rPr>
        <w:t>október 22</w:t>
      </w:r>
      <w:r w:rsidR="00E874FD">
        <w:rPr>
          <w:b/>
        </w:rPr>
        <w:t>-</w:t>
      </w:r>
      <w:r w:rsidR="006C3FCB">
        <w:rPr>
          <w:b/>
        </w:rPr>
        <w:t>é</w:t>
      </w:r>
      <w:r w:rsidR="006F508B" w:rsidRPr="00842B9C">
        <w:rPr>
          <w:b/>
        </w:rPr>
        <w:t>n</w:t>
      </w:r>
      <w:r w:rsidRPr="00842B9C">
        <w:rPr>
          <w:b/>
        </w:rPr>
        <w:t xml:space="preserve"> tartott </w:t>
      </w:r>
      <w:r w:rsidR="0063657F" w:rsidRPr="00842B9C">
        <w:rPr>
          <w:b/>
        </w:rPr>
        <w:t>nyílt</w:t>
      </w:r>
      <w:r w:rsidR="001835E8" w:rsidRPr="00842B9C">
        <w:rPr>
          <w:b/>
        </w:rPr>
        <w:t xml:space="preserve"> </w:t>
      </w:r>
      <w:r w:rsidRPr="00842B9C">
        <w:rPr>
          <w:b/>
        </w:rPr>
        <w:t>ülésének jegyzőkönyvéből</w:t>
      </w:r>
    </w:p>
    <w:p w:rsidR="00327BC8" w:rsidRDefault="00327BC8" w:rsidP="00AC74A2">
      <w:pPr>
        <w:jc w:val="both"/>
        <w:rPr>
          <w:b/>
        </w:rPr>
      </w:pPr>
    </w:p>
    <w:p w:rsidR="006C3FCB" w:rsidRPr="00B6143B" w:rsidRDefault="006C3FCB" w:rsidP="006C3FCB">
      <w:pPr>
        <w:jc w:val="both"/>
        <w:rPr>
          <w:b/>
        </w:rPr>
      </w:pPr>
      <w:r>
        <w:rPr>
          <w:b/>
        </w:rPr>
        <w:t>36/2020. (X. 22</w:t>
      </w:r>
      <w:r w:rsidRPr="00B6143B">
        <w:rPr>
          <w:b/>
        </w:rPr>
        <w:t xml:space="preserve">.) </w:t>
      </w:r>
      <w:r>
        <w:rPr>
          <w:b/>
        </w:rPr>
        <w:t xml:space="preserve">JIÜB </w:t>
      </w:r>
      <w:r w:rsidRPr="00B6143B">
        <w:rPr>
          <w:b/>
        </w:rPr>
        <w:t>határozat</w:t>
      </w:r>
    </w:p>
    <w:p w:rsidR="006C3FCB" w:rsidRDefault="006C3FCB" w:rsidP="006C3FCB">
      <w:pPr>
        <w:jc w:val="both"/>
        <w:rPr>
          <w:b/>
        </w:rPr>
      </w:pPr>
      <w:r w:rsidRPr="004C5434">
        <w:rPr>
          <w:b/>
        </w:rPr>
        <w:t xml:space="preserve">Hajdúszoboszló Város Önkormányzatának </w:t>
      </w:r>
      <w:r w:rsidRPr="001203A4">
        <w:rPr>
          <w:b/>
        </w:rPr>
        <w:t>Jogi, Igazgatási és Ügyrendi</w:t>
      </w:r>
      <w:r w:rsidRPr="004C5434">
        <w:rPr>
          <w:b/>
        </w:rPr>
        <w:t xml:space="preserve"> </w:t>
      </w:r>
      <w:r>
        <w:rPr>
          <w:b/>
        </w:rPr>
        <w:t>Bizottsága elfogadt</w:t>
      </w:r>
      <w:r w:rsidRPr="004C5434">
        <w:rPr>
          <w:b/>
        </w:rPr>
        <w:t xml:space="preserve">a a napirendi </w:t>
      </w:r>
      <w:r w:rsidRPr="00B6143B">
        <w:rPr>
          <w:b/>
        </w:rPr>
        <w:t>javaslatokat.</w:t>
      </w:r>
    </w:p>
    <w:p w:rsidR="006C3FCB" w:rsidRDefault="006C3FCB" w:rsidP="006C3FCB">
      <w:pPr>
        <w:jc w:val="both"/>
        <w:rPr>
          <w:b/>
        </w:rPr>
      </w:pPr>
    </w:p>
    <w:p w:rsidR="006C3FCB" w:rsidRPr="004A412D" w:rsidRDefault="006C3FCB" w:rsidP="006C3FCB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</w:t>
      </w:r>
    </w:p>
    <w:p w:rsidR="006C3FCB" w:rsidRDefault="006C3FCB" w:rsidP="006C3FCB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azonnal</w:t>
      </w:r>
    </w:p>
    <w:p w:rsidR="006C3FCB" w:rsidRDefault="006C3FCB" w:rsidP="006C3FCB">
      <w:pPr>
        <w:shd w:val="clear" w:color="auto" w:fill="FFFFFF"/>
        <w:jc w:val="both"/>
      </w:pPr>
    </w:p>
    <w:p w:rsidR="006C3FCB" w:rsidRDefault="006C3FCB" w:rsidP="006C3FCB">
      <w:pPr>
        <w:jc w:val="both"/>
        <w:rPr>
          <w:b/>
        </w:rPr>
      </w:pPr>
      <w:r w:rsidRPr="00D6770A">
        <w:rPr>
          <w:b/>
        </w:rPr>
        <w:t>Napirend</w:t>
      </w:r>
    </w:p>
    <w:p w:rsidR="006C3FCB" w:rsidRPr="003E7B0D" w:rsidRDefault="006C3FCB" w:rsidP="006C3FCB">
      <w:pPr>
        <w:jc w:val="both"/>
        <w:rPr>
          <w:b/>
          <w:sz w:val="16"/>
          <w:szCs w:val="16"/>
        </w:rPr>
      </w:pPr>
    </w:p>
    <w:p w:rsidR="006C3FCB" w:rsidRPr="003E7B0D" w:rsidRDefault="006C3FCB" w:rsidP="006C3FCB">
      <w:pPr>
        <w:pStyle w:val="Listaszerbekezds"/>
        <w:numPr>
          <w:ilvl w:val="0"/>
          <w:numId w:val="5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E7B0D">
        <w:rPr>
          <w:rFonts w:ascii="Times New Roman" w:hAnsi="Times New Roman" w:cs="Times New Roman"/>
          <w:sz w:val="24"/>
          <w:szCs w:val="24"/>
        </w:rPr>
        <w:t>Javaslat a 2020. évi költségvetési rendelet módosítására. (3. számú testületi napirend)</w:t>
      </w:r>
    </w:p>
    <w:p w:rsidR="006C3FCB" w:rsidRDefault="006C3FCB" w:rsidP="006C3FCB">
      <w:pPr>
        <w:pStyle w:val="Listaszerbekezds"/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E7B0D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3E7B0D">
        <w:rPr>
          <w:rFonts w:ascii="Times New Roman" w:hAnsi="Times New Roman" w:cs="Times New Roman"/>
          <w:sz w:val="24"/>
          <w:szCs w:val="24"/>
        </w:rPr>
        <w:t xml:space="preserve"> gazdasági irodavezető</w:t>
      </w:r>
    </w:p>
    <w:p w:rsidR="006C3FCB" w:rsidRPr="003E7B0D" w:rsidRDefault="006C3FCB" w:rsidP="006C3FCB">
      <w:pPr>
        <w:pStyle w:val="Listaszerbekezds"/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C3FCB" w:rsidRPr="003E7B0D" w:rsidRDefault="006C3FCB" w:rsidP="006C3FCB">
      <w:pPr>
        <w:pStyle w:val="Listaszerbekezds"/>
        <w:numPr>
          <w:ilvl w:val="0"/>
          <w:numId w:val="5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E7B0D">
        <w:rPr>
          <w:rFonts w:ascii="Times New Roman" w:hAnsi="Times New Roman" w:cs="Times New Roman"/>
          <w:sz w:val="24"/>
          <w:szCs w:val="24"/>
        </w:rPr>
        <w:t>Beszámoló Hajdúszoboszló város 2020. évi költségvetése első 9 hónapjának végrehajtásáról. (4. számú testületi napirend)</w:t>
      </w:r>
    </w:p>
    <w:p w:rsidR="006C3FCB" w:rsidRDefault="006C3FCB" w:rsidP="006C3FCB">
      <w:pPr>
        <w:pStyle w:val="Listaszerbekezds"/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E7B0D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3E7B0D">
        <w:rPr>
          <w:rFonts w:ascii="Times New Roman" w:hAnsi="Times New Roman" w:cs="Times New Roman"/>
          <w:sz w:val="24"/>
          <w:szCs w:val="24"/>
        </w:rPr>
        <w:t xml:space="preserve"> gazdasági irodavezető</w:t>
      </w:r>
    </w:p>
    <w:p w:rsidR="006C3FCB" w:rsidRPr="003E7B0D" w:rsidRDefault="006C3FCB" w:rsidP="006C3FCB">
      <w:pPr>
        <w:pStyle w:val="Listaszerbekezds"/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C3FCB" w:rsidRPr="003E7B0D" w:rsidRDefault="006C3FCB" w:rsidP="006C3FCB">
      <w:pPr>
        <w:pStyle w:val="Listaszerbekezds"/>
        <w:numPr>
          <w:ilvl w:val="0"/>
          <w:numId w:val="5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E7B0D">
        <w:rPr>
          <w:rFonts w:ascii="Times New Roman" w:hAnsi="Times New Roman" w:cs="Times New Roman"/>
          <w:sz w:val="24"/>
          <w:szCs w:val="24"/>
        </w:rPr>
        <w:t>Előterjesztés az önkormányzat szervezeti és működési szabályzatának módosítására. (6. számú testületi napirend)</w:t>
      </w:r>
    </w:p>
    <w:p w:rsidR="006C3FCB" w:rsidRDefault="006C3FCB" w:rsidP="006C3FCB">
      <w:pPr>
        <w:pStyle w:val="Listaszerbekezds"/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E7B0D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3E7B0D">
        <w:rPr>
          <w:rFonts w:ascii="Times New Roman" w:hAnsi="Times New Roman" w:cs="Times New Roman"/>
          <w:sz w:val="24"/>
          <w:szCs w:val="24"/>
        </w:rPr>
        <w:t xml:space="preserve"> jegyző</w:t>
      </w:r>
    </w:p>
    <w:p w:rsidR="006C3FCB" w:rsidRPr="003E7B0D" w:rsidRDefault="006C3FCB" w:rsidP="006C3FCB">
      <w:pPr>
        <w:pStyle w:val="Listaszerbekezds"/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C3FCB" w:rsidRPr="003E7B0D" w:rsidRDefault="006C3FCB" w:rsidP="006C3FCB">
      <w:pPr>
        <w:pStyle w:val="Listaszerbekezds"/>
        <w:numPr>
          <w:ilvl w:val="0"/>
          <w:numId w:val="5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E7B0D">
        <w:rPr>
          <w:rFonts w:ascii="Times New Roman" w:hAnsi="Times New Roman" w:cs="Times New Roman"/>
          <w:sz w:val="24"/>
          <w:szCs w:val="24"/>
        </w:rPr>
        <w:t>Javaslat a helyi adókról szóló 22/2012. (XI. 29.) önkormányzati rendelet módosítására. (10. számú testületi napirend)</w:t>
      </w:r>
    </w:p>
    <w:p w:rsidR="006C3FCB" w:rsidRDefault="006C3FCB" w:rsidP="006C3FCB">
      <w:pPr>
        <w:pStyle w:val="Listaszerbekezds"/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E7B0D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3E7B0D">
        <w:rPr>
          <w:rFonts w:ascii="Times New Roman" w:hAnsi="Times New Roman" w:cs="Times New Roman"/>
          <w:sz w:val="24"/>
          <w:szCs w:val="24"/>
        </w:rPr>
        <w:t xml:space="preserve"> aljegyző</w:t>
      </w:r>
    </w:p>
    <w:p w:rsidR="006C3FCB" w:rsidRPr="003E7B0D" w:rsidRDefault="006C3FCB" w:rsidP="006C3FCB">
      <w:pPr>
        <w:pStyle w:val="Listaszerbekezds"/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C3FCB" w:rsidRDefault="006C3FCB" w:rsidP="006C3FCB">
      <w:pPr>
        <w:jc w:val="both"/>
      </w:pPr>
      <w:r w:rsidRPr="003E7B0D">
        <w:t>Tájékoztatók, bejelentések</w:t>
      </w:r>
    </w:p>
    <w:p w:rsidR="006C3FCB" w:rsidRDefault="006C3FCB" w:rsidP="006C3FCB">
      <w:pPr>
        <w:jc w:val="both"/>
      </w:pPr>
    </w:p>
    <w:p w:rsidR="006C3FCB" w:rsidRPr="00262D23" w:rsidRDefault="006C3FCB" w:rsidP="006C3FCB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2D2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6C3FCB" w:rsidRPr="00334180" w:rsidRDefault="006C3FCB" w:rsidP="006C3FCB">
      <w:pPr>
        <w:tabs>
          <w:tab w:val="left" w:pos="360"/>
        </w:tabs>
        <w:ind w:left="720"/>
        <w:jc w:val="both"/>
        <w:rPr>
          <w:b/>
          <w:i/>
        </w:rPr>
      </w:pPr>
    </w:p>
    <w:p w:rsidR="006C3FCB" w:rsidRPr="003E7B0D" w:rsidRDefault="006C3FCB" w:rsidP="006C3FCB">
      <w:pPr>
        <w:jc w:val="center"/>
        <w:rPr>
          <w:b/>
          <w:i/>
        </w:rPr>
      </w:pPr>
      <w:r>
        <w:rPr>
          <w:b/>
          <w:i/>
        </w:rPr>
        <w:t>J</w:t>
      </w:r>
      <w:r w:rsidRPr="003E7B0D">
        <w:rPr>
          <w:b/>
          <w:i/>
        </w:rPr>
        <w:t>avaslat a 2020. évi költségvetési rendelet módosítására.</w:t>
      </w:r>
    </w:p>
    <w:p w:rsidR="006C3FCB" w:rsidRDefault="006C3FCB" w:rsidP="006C3FCB">
      <w:pPr>
        <w:jc w:val="both"/>
      </w:pPr>
    </w:p>
    <w:p w:rsidR="006C3FCB" w:rsidRPr="00B6143B" w:rsidRDefault="006C3FCB" w:rsidP="006C3FCB">
      <w:pPr>
        <w:jc w:val="both"/>
        <w:rPr>
          <w:b/>
        </w:rPr>
      </w:pPr>
      <w:r>
        <w:rPr>
          <w:b/>
        </w:rPr>
        <w:t>37/2020. (X. 22</w:t>
      </w:r>
      <w:r w:rsidRPr="00B6143B">
        <w:rPr>
          <w:b/>
        </w:rPr>
        <w:t xml:space="preserve">.) </w:t>
      </w:r>
      <w:r>
        <w:rPr>
          <w:b/>
        </w:rPr>
        <w:t xml:space="preserve">JIÜB </w:t>
      </w:r>
      <w:r w:rsidRPr="00B6143B">
        <w:rPr>
          <w:b/>
        </w:rPr>
        <w:t>határozat</w:t>
      </w:r>
    </w:p>
    <w:p w:rsidR="006C3FCB" w:rsidRPr="00B1507C" w:rsidRDefault="006C3FCB" w:rsidP="006C3FCB">
      <w:pPr>
        <w:jc w:val="both"/>
        <w:rPr>
          <w:b/>
        </w:rPr>
      </w:pPr>
      <w:r w:rsidRPr="00CC62B7">
        <w:rPr>
          <w:b/>
        </w:rPr>
        <w:t xml:space="preserve">Hajdúszoboszló Város Önkormányzatának Jogi, Igazgatási és Ügyrendi Bizottsága javasolja a képviselő-testületnek </w:t>
      </w:r>
      <w:r w:rsidRPr="0052482F">
        <w:rPr>
          <w:b/>
        </w:rPr>
        <w:t>a Hajdúszoboszl</w:t>
      </w:r>
      <w:r>
        <w:rPr>
          <w:b/>
        </w:rPr>
        <w:t xml:space="preserve">ó város 2020. évi költségvetési </w:t>
      </w:r>
      <w:r w:rsidRPr="00B1507C">
        <w:rPr>
          <w:b/>
        </w:rPr>
        <w:t>rendelet módosításának elfogadását.</w:t>
      </w:r>
    </w:p>
    <w:p w:rsidR="006C3FCB" w:rsidRDefault="006C3FCB" w:rsidP="006C3FCB">
      <w:pPr>
        <w:jc w:val="both"/>
        <w:rPr>
          <w:b/>
        </w:rPr>
      </w:pPr>
    </w:p>
    <w:p w:rsidR="006C3FCB" w:rsidRPr="004A412D" w:rsidRDefault="006C3FCB" w:rsidP="006C3FCB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</w:t>
      </w:r>
    </w:p>
    <w:p w:rsidR="006C3FCB" w:rsidRDefault="006C3FCB" w:rsidP="006C3FCB">
      <w:pPr>
        <w:tabs>
          <w:tab w:val="left" w:pos="1276"/>
        </w:tabs>
        <w:jc w:val="both"/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2020. október 22.</w:t>
      </w:r>
    </w:p>
    <w:p w:rsidR="006C3FCB" w:rsidRDefault="006C3FCB" w:rsidP="006C3FCB">
      <w:pPr>
        <w:tabs>
          <w:tab w:val="left" w:pos="1276"/>
        </w:tabs>
        <w:jc w:val="both"/>
      </w:pPr>
      <w:r w:rsidRPr="003E7B0D">
        <w:t xml:space="preserve"> </w:t>
      </w:r>
    </w:p>
    <w:p w:rsidR="006C3FCB" w:rsidRDefault="006C3FCB" w:rsidP="006C3FCB">
      <w:pPr>
        <w:tabs>
          <w:tab w:val="left" w:pos="1276"/>
        </w:tabs>
        <w:jc w:val="both"/>
      </w:pPr>
    </w:p>
    <w:p w:rsidR="006C3FCB" w:rsidRDefault="006C3FCB" w:rsidP="006C3FCB">
      <w:pPr>
        <w:tabs>
          <w:tab w:val="left" w:pos="1276"/>
        </w:tabs>
        <w:jc w:val="both"/>
      </w:pPr>
    </w:p>
    <w:p w:rsidR="006C3FCB" w:rsidRDefault="006C3FCB" w:rsidP="006C3FCB">
      <w:pPr>
        <w:tabs>
          <w:tab w:val="left" w:pos="1276"/>
        </w:tabs>
        <w:jc w:val="both"/>
      </w:pPr>
    </w:p>
    <w:p w:rsidR="006C3FCB" w:rsidRPr="003E7B0D" w:rsidRDefault="006C3FCB" w:rsidP="006C3FCB">
      <w:pPr>
        <w:tabs>
          <w:tab w:val="left" w:pos="1276"/>
        </w:tabs>
        <w:jc w:val="both"/>
        <w:rPr>
          <w:b/>
        </w:rPr>
      </w:pPr>
    </w:p>
    <w:p w:rsidR="006C3FCB" w:rsidRPr="007826BA" w:rsidRDefault="006C3FCB" w:rsidP="006C3FCB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6BA">
        <w:rPr>
          <w:rFonts w:ascii="Times New Roman" w:hAnsi="Times New Roman" w:cs="Times New Roman"/>
          <w:b/>
          <w:sz w:val="24"/>
          <w:szCs w:val="24"/>
        </w:rPr>
        <w:lastRenderedPageBreak/>
        <w:t>napirend</w:t>
      </w:r>
    </w:p>
    <w:p w:rsidR="006C3FCB" w:rsidRPr="00192F30" w:rsidRDefault="006C3FCB" w:rsidP="006C3FCB">
      <w:pPr>
        <w:ind w:left="720"/>
        <w:jc w:val="center"/>
        <w:rPr>
          <w:b/>
          <w:i/>
        </w:rPr>
      </w:pPr>
    </w:p>
    <w:p w:rsidR="006C3FCB" w:rsidRPr="00B1507C" w:rsidRDefault="006C3FCB" w:rsidP="006C3FCB">
      <w:pPr>
        <w:shd w:val="clear" w:color="auto" w:fill="FFFFFF"/>
        <w:jc w:val="center"/>
        <w:outlineLvl w:val="3"/>
        <w:rPr>
          <w:b/>
          <w:i/>
        </w:rPr>
      </w:pPr>
      <w:r w:rsidRPr="00B1507C">
        <w:rPr>
          <w:b/>
          <w:i/>
        </w:rPr>
        <w:t>Beszámoló Hajdúszoboszló város 2020. évi költségvetése első 9 hónapjának végrehajtásáról.</w:t>
      </w:r>
    </w:p>
    <w:p w:rsidR="006C3FCB" w:rsidRPr="00192F30" w:rsidRDefault="006C3FCB" w:rsidP="006C3FCB">
      <w:pPr>
        <w:jc w:val="both"/>
      </w:pPr>
    </w:p>
    <w:p w:rsidR="006C3FCB" w:rsidRPr="00B6143B" w:rsidRDefault="006C3FCB" w:rsidP="006C3FCB">
      <w:pPr>
        <w:jc w:val="both"/>
        <w:rPr>
          <w:b/>
        </w:rPr>
      </w:pPr>
      <w:r>
        <w:rPr>
          <w:b/>
        </w:rPr>
        <w:t>38/2020. (X. 22</w:t>
      </w:r>
      <w:r w:rsidRPr="00B6143B">
        <w:rPr>
          <w:b/>
        </w:rPr>
        <w:t xml:space="preserve">.) </w:t>
      </w:r>
      <w:r>
        <w:rPr>
          <w:b/>
        </w:rPr>
        <w:t xml:space="preserve">JIÜB </w:t>
      </w:r>
      <w:r w:rsidRPr="00B6143B">
        <w:rPr>
          <w:b/>
        </w:rPr>
        <w:t>határozat</w:t>
      </w:r>
    </w:p>
    <w:p w:rsidR="006C3FCB" w:rsidRPr="00B1507C" w:rsidRDefault="006C3FCB" w:rsidP="006C3FCB">
      <w:pPr>
        <w:jc w:val="both"/>
        <w:rPr>
          <w:b/>
        </w:rPr>
      </w:pPr>
      <w:r w:rsidRPr="00CC62B7">
        <w:rPr>
          <w:b/>
        </w:rPr>
        <w:t>Hajdúszoboszló Város Önkormányzatának Jogi, Igazgatási és Ügyrendi Bizottsága ja</w:t>
      </w:r>
      <w:r>
        <w:rPr>
          <w:b/>
        </w:rPr>
        <w:t xml:space="preserve">vasolja a képviselő-testületnek </w:t>
      </w:r>
      <w:r w:rsidRPr="00B1507C">
        <w:rPr>
          <w:b/>
        </w:rPr>
        <w:t xml:space="preserve">a Hajdúszoboszló város 2020. évi költségvetése első 9 hónapjának végrehajtásáról szóló beszámoló elfogadását. </w:t>
      </w:r>
    </w:p>
    <w:p w:rsidR="006C3FCB" w:rsidRPr="00D41A2B" w:rsidRDefault="006C3FCB" w:rsidP="006C3FCB">
      <w:pPr>
        <w:jc w:val="both"/>
        <w:rPr>
          <w:b/>
        </w:rPr>
      </w:pPr>
    </w:p>
    <w:p w:rsidR="006C3FCB" w:rsidRPr="004A412D" w:rsidRDefault="006C3FCB" w:rsidP="006C3FCB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</w:t>
      </w:r>
    </w:p>
    <w:p w:rsidR="006C3FCB" w:rsidRDefault="006C3FCB" w:rsidP="006C3FCB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2020. október 22.</w:t>
      </w:r>
    </w:p>
    <w:p w:rsidR="006C3FCB" w:rsidRDefault="006C3FCB" w:rsidP="006C3FCB">
      <w:pPr>
        <w:tabs>
          <w:tab w:val="left" w:pos="1276"/>
        </w:tabs>
        <w:jc w:val="both"/>
        <w:rPr>
          <w:bCs/>
          <w:iCs/>
        </w:rPr>
      </w:pPr>
    </w:p>
    <w:p w:rsidR="006C3FCB" w:rsidRPr="007826BA" w:rsidRDefault="006C3FCB" w:rsidP="006C3FCB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6BA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6C3FCB" w:rsidRPr="00192F30" w:rsidRDefault="006C3FCB" w:rsidP="006C3FCB">
      <w:pPr>
        <w:ind w:left="720"/>
        <w:jc w:val="center"/>
        <w:rPr>
          <w:b/>
          <w:i/>
        </w:rPr>
      </w:pPr>
    </w:p>
    <w:p w:rsidR="006C3FCB" w:rsidRPr="00B1507C" w:rsidRDefault="006C3FCB" w:rsidP="006C3FCB">
      <w:pPr>
        <w:tabs>
          <w:tab w:val="left" w:pos="1276"/>
        </w:tabs>
        <w:jc w:val="center"/>
        <w:rPr>
          <w:b/>
          <w:bCs/>
          <w:i/>
          <w:iCs/>
        </w:rPr>
      </w:pPr>
      <w:r w:rsidRPr="00B1507C">
        <w:rPr>
          <w:b/>
          <w:i/>
        </w:rPr>
        <w:t>Előterjesztés az önkormányzat szervezeti és működési szabályzatának módosítására.</w:t>
      </w:r>
    </w:p>
    <w:p w:rsidR="006C3FCB" w:rsidRDefault="006C3FCB" w:rsidP="006C3FCB">
      <w:pPr>
        <w:tabs>
          <w:tab w:val="left" w:pos="1276"/>
        </w:tabs>
        <w:jc w:val="both"/>
        <w:rPr>
          <w:bCs/>
          <w:iCs/>
        </w:rPr>
      </w:pPr>
    </w:p>
    <w:p w:rsidR="006C3FCB" w:rsidRPr="00B6143B" w:rsidRDefault="006C3FCB" w:rsidP="006C3FCB">
      <w:pPr>
        <w:jc w:val="both"/>
        <w:rPr>
          <w:b/>
        </w:rPr>
      </w:pPr>
      <w:r>
        <w:rPr>
          <w:b/>
        </w:rPr>
        <w:t>39/2020. (X. 22</w:t>
      </w:r>
      <w:r w:rsidRPr="00B6143B">
        <w:rPr>
          <w:b/>
        </w:rPr>
        <w:t xml:space="preserve">.) </w:t>
      </w:r>
      <w:r>
        <w:rPr>
          <w:b/>
        </w:rPr>
        <w:t xml:space="preserve">JIÜB </w:t>
      </w:r>
      <w:r w:rsidRPr="00B6143B">
        <w:rPr>
          <w:b/>
        </w:rPr>
        <w:t>határozat</w:t>
      </w:r>
    </w:p>
    <w:p w:rsidR="006C3FCB" w:rsidRPr="00B1507C" w:rsidRDefault="006C3FCB" w:rsidP="006C3FCB">
      <w:pPr>
        <w:jc w:val="both"/>
        <w:rPr>
          <w:b/>
        </w:rPr>
      </w:pPr>
      <w:r w:rsidRPr="00CC62B7">
        <w:rPr>
          <w:b/>
        </w:rPr>
        <w:t>Hajdúszoboszló Város Önkormányzatának Jogi, Igazgatási és Ügyrendi Bizottsága ja</w:t>
      </w:r>
      <w:r>
        <w:rPr>
          <w:b/>
        </w:rPr>
        <w:t xml:space="preserve">vasolja a képviselő-testületnek </w:t>
      </w:r>
      <w:r w:rsidRPr="00B1507C">
        <w:rPr>
          <w:b/>
        </w:rPr>
        <w:t xml:space="preserve">az önkormányzat szervezeti és működési szabályzatának módosítása elfogadását. </w:t>
      </w:r>
    </w:p>
    <w:p w:rsidR="006C3FCB" w:rsidRPr="00D41A2B" w:rsidRDefault="006C3FCB" w:rsidP="006C3FCB">
      <w:pPr>
        <w:jc w:val="both"/>
        <w:rPr>
          <w:b/>
        </w:rPr>
      </w:pPr>
    </w:p>
    <w:p w:rsidR="006C3FCB" w:rsidRPr="004A412D" w:rsidRDefault="006C3FCB" w:rsidP="006C3FCB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</w:t>
      </w:r>
    </w:p>
    <w:p w:rsidR="006C3FCB" w:rsidRDefault="006C3FCB" w:rsidP="006C3FCB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2020. október 22.</w:t>
      </w:r>
    </w:p>
    <w:p w:rsidR="006C3FCB" w:rsidRDefault="006C3FCB" w:rsidP="006C3FCB">
      <w:pPr>
        <w:tabs>
          <w:tab w:val="left" w:pos="1276"/>
        </w:tabs>
        <w:jc w:val="both"/>
        <w:rPr>
          <w:bCs/>
          <w:iCs/>
        </w:rPr>
      </w:pPr>
    </w:p>
    <w:p w:rsidR="006C3FCB" w:rsidRDefault="006C3FCB" w:rsidP="006C3FCB">
      <w:pPr>
        <w:tabs>
          <w:tab w:val="left" w:pos="1276"/>
        </w:tabs>
        <w:jc w:val="both"/>
        <w:rPr>
          <w:bCs/>
          <w:iCs/>
        </w:rPr>
      </w:pPr>
    </w:p>
    <w:p w:rsidR="006C3FCB" w:rsidRPr="007826BA" w:rsidRDefault="006C3FCB" w:rsidP="006C3FCB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6BA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6C3FCB" w:rsidRPr="00192F30" w:rsidRDefault="006C3FCB" w:rsidP="006C3FCB">
      <w:pPr>
        <w:ind w:left="720"/>
        <w:jc w:val="center"/>
        <w:rPr>
          <w:b/>
          <w:i/>
        </w:rPr>
      </w:pPr>
    </w:p>
    <w:p w:rsidR="006C3FCB" w:rsidRPr="00192F30" w:rsidRDefault="006C3FCB" w:rsidP="006C3FCB">
      <w:pPr>
        <w:tabs>
          <w:tab w:val="left" w:pos="1276"/>
        </w:tabs>
        <w:jc w:val="center"/>
        <w:rPr>
          <w:bCs/>
          <w:iCs/>
        </w:rPr>
      </w:pPr>
      <w:r w:rsidRPr="00B1507C">
        <w:rPr>
          <w:b/>
          <w:i/>
        </w:rPr>
        <w:t>Javaslat a helyi adókról szóló 22/2012. (XI. 29.) önkormányzati rendelet módosítására.</w:t>
      </w:r>
    </w:p>
    <w:p w:rsidR="006C3FCB" w:rsidRDefault="006C3FCB" w:rsidP="006C3FCB">
      <w:pPr>
        <w:jc w:val="center"/>
        <w:rPr>
          <w:b/>
          <w:i/>
        </w:rPr>
      </w:pPr>
    </w:p>
    <w:p w:rsidR="006C3FCB" w:rsidRPr="00B6143B" w:rsidRDefault="006C3FCB" w:rsidP="006C3FCB">
      <w:pPr>
        <w:jc w:val="both"/>
        <w:rPr>
          <w:b/>
        </w:rPr>
      </w:pPr>
      <w:r>
        <w:rPr>
          <w:b/>
        </w:rPr>
        <w:t>40/2020. (X. 22</w:t>
      </w:r>
      <w:r w:rsidRPr="00B6143B">
        <w:rPr>
          <w:b/>
        </w:rPr>
        <w:t xml:space="preserve">.) </w:t>
      </w:r>
      <w:r>
        <w:rPr>
          <w:b/>
        </w:rPr>
        <w:t xml:space="preserve">JIÜB </w:t>
      </w:r>
      <w:r w:rsidRPr="00B6143B">
        <w:rPr>
          <w:b/>
        </w:rPr>
        <w:t>határozat</w:t>
      </w:r>
    </w:p>
    <w:p w:rsidR="006C3FCB" w:rsidRPr="00B1507C" w:rsidRDefault="006C3FCB" w:rsidP="006C3FCB">
      <w:pPr>
        <w:jc w:val="both"/>
        <w:rPr>
          <w:b/>
        </w:rPr>
      </w:pPr>
      <w:r w:rsidRPr="00CC62B7">
        <w:rPr>
          <w:b/>
        </w:rPr>
        <w:t>Hajdúszoboszló Város Önkormányzatának Jogi, Igazgatási és Ügyrendi Bizottsága ja</w:t>
      </w:r>
      <w:r>
        <w:rPr>
          <w:b/>
        </w:rPr>
        <w:t xml:space="preserve">vasolja a képviselő-testületnek </w:t>
      </w:r>
      <w:r w:rsidRPr="00C93D74">
        <w:rPr>
          <w:b/>
        </w:rPr>
        <w:t xml:space="preserve">a helyi adókról szóló 22/2012. (XI. 29.) önkormányzati rendelet </w:t>
      </w:r>
      <w:r w:rsidRPr="00B1507C">
        <w:rPr>
          <w:b/>
        </w:rPr>
        <w:t xml:space="preserve">módosítás elfogadását. </w:t>
      </w:r>
    </w:p>
    <w:p w:rsidR="006C3FCB" w:rsidRPr="00D41A2B" w:rsidRDefault="006C3FCB" w:rsidP="006C3FCB">
      <w:pPr>
        <w:jc w:val="both"/>
        <w:rPr>
          <w:b/>
        </w:rPr>
      </w:pPr>
    </w:p>
    <w:p w:rsidR="006C3FCB" w:rsidRPr="004A412D" w:rsidRDefault="006C3FCB" w:rsidP="006C3FCB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</w:t>
      </w:r>
    </w:p>
    <w:p w:rsidR="006C3FCB" w:rsidRDefault="006C3FCB" w:rsidP="006C3FCB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2020. október 22.</w:t>
      </w:r>
    </w:p>
    <w:p w:rsidR="00677503" w:rsidRDefault="00677503" w:rsidP="00677503">
      <w:pPr>
        <w:jc w:val="both"/>
      </w:pPr>
    </w:p>
    <w:p w:rsidR="00F149A6" w:rsidRPr="00CD1F75" w:rsidRDefault="00F149A6" w:rsidP="00677503">
      <w:pPr>
        <w:jc w:val="both"/>
      </w:pPr>
      <w:r w:rsidRPr="00CD1F75">
        <w:t xml:space="preserve">A kivonat hiteléül: </w:t>
      </w:r>
    </w:p>
    <w:p w:rsidR="006E23D9" w:rsidRPr="00E874FD" w:rsidRDefault="006E23D9" w:rsidP="00F149A6">
      <w:pPr>
        <w:jc w:val="both"/>
        <w:rPr>
          <w:sz w:val="16"/>
          <w:szCs w:val="16"/>
        </w:rPr>
      </w:pPr>
    </w:p>
    <w:p w:rsidR="00F149A6" w:rsidRPr="00CD1F75" w:rsidRDefault="009E612E" w:rsidP="00F149A6">
      <w:pPr>
        <w:jc w:val="both"/>
      </w:pPr>
      <w:r w:rsidRPr="00CD1F75">
        <w:t xml:space="preserve">Hajdúszoboszló, </w:t>
      </w:r>
      <w:r w:rsidR="00327BC8" w:rsidRPr="00CD1F75">
        <w:t>20</w:t>
      </w:r>
      <w:r w:rsidR="003A3720">
        <w:t xml:space="preserve">20. </w:t>
      </w:r>
      <w:r w:rsidR="006C3FCB">
        <w:t>november 20.</w:t>
      </w:r>
    </w:p>
    <w:p w:rsidR="00221618" w:rsidRPr="00E874FD" w:rsidRDefault="00221618" w:rsidP="003368B8">
      <w:pPr>
        <w:rPr>
          <w:sz w:val="16"/>
          <w:szCs w:val="16"/>
        </w:rPr>
      </w:pPr>
    </w:p>
    <w:p w:rsidR="00184E54" w:rsidRPr="00E874FD" w:rsidRDefault="00184E54" w:rsidP="003368B8">
      <w:pPr>
        <w:rPr>
          <w:sz w:val="16"/>
          <w:szCs w:val="16"/>
        </w:rPr>
      </w:pPr>
    </w:p>
    <w:p w:rsidR="00F149A6" w:rsidRPr="00CD1F75" w:rsidRDefault="00F149A6" w:rsidP="00F149A6">
      <w:pPr>
        <w:jc w:val="center"/>
      </w:pPr>
      <w:r w:rsidRPr="00CD1F75">
        <w:t xml:space="preserve">Fehér Adrienn </w:t>
      </w:r>
      <w:proofErr w:type="spellStart"/>
      <w:r w:rsidRPr="00CD1F75">
        <w:t>sk</w:t>
      </w:r>
      <w:proofErr w:type="spellEnd"/>
      <w:r w:rsidRPr="00CD1F75">
        <w:t>.</w:t>
      </w:r>
    </w:p>
    <w:p w:rsidR="00F149A6" w:rsidRPr="00CD1F75" w:rsidRDefault="00F149A6" w:rsidP="006F508B">
      <w:pPr>
        <w:jc w:val="center"/>
      </w:pPr>
      <w:proofErr w:type="gramStart"/>
      <w:r w:rsidRPr="00CD1F75">
        <w:rPr>
          <w:i/>
        </w:rPr>
        <w:t>leíró</w:t>
      </w:r>
      <w:proofErr w:type="gramEnd"/>
    </w:p>
    <w:sectPr w:rsidR="00F149A6" w:rsidRPr="00CD1F75" w:rsidSect="005354B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" w15:restartNumberingAfterBreak="0">
    <w:nsid w:val="0B527BD6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730E22"/>
    <w:multiLevelType w:val="hybridMultilevel"/>
    <w:tmpl w:val="9BB04F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61E319A5"/>
    <w:multiLevelType w:val="hybridMultilevel"/>
    <w:tmpl w:val="C688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91"/>
    <w:rsid w:val="00016557"/>
    <w:rsid w:val="00056D37"/>
    <w:rsid w:val="000921EE"/>
    <w:rsid w:val="000D75AA"/>
    <w:rsid w:val="000E0601"/>
    <w:rsid w:val="000E156A"/>
    <w:rsid w:val="001123E7"/>
    <w:rsid w:val="00164862"/>
    <w:rsid w:val="0018133D"/>
    <w:rsid w:val="001835E8"/>
    <w:rsid w:val="00184E54"/>
    <w:rsid w:val="00192BF1"/>
    <w:rsid w:val="001C5639"/>
    <w:rsid w:val="00221618"/>
    <w:rsid w:val="00245C21"/>
    <w:rsid w:val="002800D0"/>
    <w:rsid w:val="002945EE"/>
    <w:rsid w:val="00327BC8"/>
    <w:rsid w:val="003368B8"/>
    <w:rsid w:val="003A3720"/>
    <w:rsid w:val="003E7271"/>
    <w:rsid w:val="005354B5"/>
    <w:rsid w:val="00565491"/>
    <w:rsid w:val="005B3664"/>
    <w:rsid w:val="005C123B"/>
    <w:rsid w:val="005D779E"/>
    <w:rsid w:val="005F2A50"/>
    <w:rsid w:val="00603752"/>
    <w:rsid w:val="0063657F"/>
    <w:rsid w:val="00655609"/>
    <w:rsid w:val="00677503"/>
    <w:rsid w:val="006C3FCB"/>
    <w:rsid w:val="006E23D9"/>
    <w:rsid w:val="006F508B"/>
    <w:rsid w:val="00724DCC"/>
    <w:rsid w:val="007A5D03"/>
    <w:rsid w:val="007B004D"/>
    <w:rsid w:val="007C1B7D"/>
    <w:rsid w:val="007E199C"/>
    <w:rsid w:val="00842B9C"/>
    <w:rsid w:val="00891490"/>
    <w:rsid w:val="008A46B5"/>
    <w:rsid w:val="008A7BB6"/>
    <w:rsid w:val="008E2DEB"/>
    <w:rsid w:val="0090336B"/>
    <w:rsid w:val="00930E95"/>
    <w:rsid w:val="009547E9"/>
    <w:rsid w:val="00955102"/>
    <w:rsid w:val="009643A3"/>
    <w:rsid w:val="00992B35"/>
    <w:rsid w:val="009C4066"/>
    <w:rsid w:val="009E612E"/>
    <w:rsid w:val="00A045F4"/>
    <w:rsid w:val="00A909AA"/>
    <w:rsid w:val="00A93AE9"/>
    <w:rsid w:val="00AB2048"/>
    <w:rsid w:val="00AC74A2"/>
    <w:rsid w:val="00AF6D56"/>
    <w:rsid w:val="00B40050"/>
    <w:rsid w:val="00CC2287"/>
    <w:rsid w:val="00CD1F75"/>
    <w:rsid w:val="00D30896"/>
    <w:rsid w:val="00D51EC7"/>
    <w:rsid w:val="00DA26AE"/>
    <w:rsid w:val="00DA3B4B"/>
    <w:rsid w:val="00DB4C19"/>
    <w:rsid w:val="00E11BEB"/>
    <w:rsid w:val="00E1248D"/>
    <w:rsid w:val="00E331E3"/>
    <w:rsid w:val="00E85799"/>
    <w:rsid w:val="00E874FD"/>
    <w:rsid w:val="00F149A6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F27B4-04DD-47FF-88F0-463370FA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5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45C21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Cmsor2">
    <w:name w:val="heading 2"/>
    <w:basedOn w:val="Norml"/>
    <w:link w:val="Cmsor2Char"/>
    <w:uiPriority w:val="9"/>
    <w:qFormat/>
    <w:rsid w:val="00245C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45C2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54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565491"/>
    <w:rPr>
      <w:szCs w:val="20"/>
    </w:rPr>
  </w:style>
  <w:style w:type="character" w:customStyle="1" w:styleId="SzvegtrzsChar">
    <w:name w:val="Szövegtörzs Char"/>
    <w:basedOn w:val="Bekezdsalapbettpusa"/>
    <w:link w:val="Szvegtrzs"/>
    <w:qFormat/>
    <w:rsid w:val="0056549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unhideWhenUsed/>
    <w:rsid w:val="0056549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565491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behzssal">
    <w:name w:val="Body Text Indent"/>
    <w:basedOn w:val="Norml"/>
    <w:link w:val="SzvegtrzsbehzssalChar"/>
    <w:unhideWhenUsed/>
    <w:rsid w:val="002800D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2800D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245C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245C2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245C2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fej">
    <w:name w:val="header"/>
    <w:basedOn w:val="Norml"/>
    <w:link w:val="lfejChar"/>
    <w:rsid w:val="00245C2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fejChar">
    <w:name w:val="Élőfej Char"/>
    <w:basedOn w:val="Bekezdsalapbettpusa"/>
    <w:link w:val="lfej"/>
    <w:rsid w:val="00245C21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245C2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245C21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245C21"/>
  </w:style>
  <w:style w:type="character" w:styleId="Kiemels2">
    <w:name w:val="Strong"/>
    <w:basedOn w:val="Bekezdsalapbettpusa"/>
    <w:uiPriority w:val="22"/>
    <w:qFormat/>
    <w:rsid w:val="00245C21"/>
    <w:rPr>
      <w:b/>
      <w:bCs/>
    </w:rPr>
  </w:style>
  <w:style w:type="character" w:styleId="Kiemels">
    <w:name w:val="Emphasis"/>
    <w:basedOn w:val="Bekezdsalapbettpusa"/>
    <w:uiPriority w:val="20"/>
    <w:qFormat/>
    <w:rsid w:val="00245C21"/>
    <w:rPr>
      <w:b/>
      <w:bCs/>
      <w:i w:val="0"/>
      <w:iCs w:val="0"/>
    </w:rPr>
  </w:style>
  <w:style w:type="character" w:customStyle="1" w:styleId="st1">
    <w:name w:val="st1"/>
    <w:basedOn w:val="Bekezdsalapbettpusa"/>
    <w:rsid w:val="00245C21"/>
  </w:style>
  <w:style w:type="paragraph" w:styleId="Szvegtrzs2">
    <w:name w:val="Body Text 2"/>
    <w:basedOn w:val="Norml"/>
    <w:link w:val="Szvegtrzs2Char"/>
    <w:uiPriority w:val="99"/>
    <w:unhideWhenUsed/>
    <w:rsid w:val="00245C21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2Char">
    <w:name w:val="Szövegtörzs 2 Char"/>
    <w:basedOn w:val="Bekezdsalapbettpusa"/>
    <w:link w:val="Szvegtrzs2"/>
    <w:uiPriority w:val="99"/>
    <w:rsid w:val="00245C21"/>
  </w:style>
  <w:style w:type="character" w:styleId="Hiperhivatkozs">
    <w:name w:val="Hyperlink"/>
    <w:basedOn w:val="Bekezdsalapbettpusa"/>
    <w:uiPriority w:val="99"/>
    <w:semiHidden/>
    <w:unhideWhenUsed/>
    <w:rsid w:val="00245C21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5C2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5C21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245C21"/>
    <w:pPr>
      <w:spacing w:after="0" w:line="240" w:lineRule="auto"/>
    </w:pPr>
  </w:style>
  <w:style w:type="paragraph" w:customStyle="1" w:styleId="Standard">
    <w:name w:val="Standard"/>
    <w:rsid w:val="00245C2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245C21"/>
    <w:pPr>
      <w:numPr>
        <w:numId w:val="1"/>
      </w:numPr>
    </w:pPr>
  </w:style>
  <w:style w:type="numbering" w:customStyle="1" w:styleId="WWNum4">
    <w:name w:val="WWNum4"/>
    <w:basedOn w:val="Nemlista"/>
    <w:rsid w:val="00245C21"/>
    <w:pPr>
      <w:numPr>
        <w:numId w:val="2"/>
      </w:numPr>
    </w:pPr>
  </w:style>
  <w:style w:type="paragraph" w:styleId="NormlWeb">
    <w:name w:val="Normal (Web)"/>
    <w:basedOn w:val="Norml"/>
    <w:uiPriority w:val="99"/>
    <w:unhideWhenUsed/>
    <w:rsid w:val="00245C21"/>
    <w:pPr>
      <w:spacing w:before="100" w:beforeAutospacing="1" w:after="100" w:afterAutospacing="1"/>
    </w:pPr>
  </w:style>
  <w:style w:type="paragraph" w:customStyle="1" w:styleId="Char">
    <w:name w:val="Char"/>
    <w:basedOn w:val="Norml"/>
    <w:rsid w:val="00245C2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245C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incstrkz">
    <w:name w:val="No Spacing"/>
    <w:uiPriority w:val="1"/>
    <w:qFormat/>
    <w:rsid w:val="00245C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lus">
    <w:name w:val="Stílus"/>
    <w:rsid w:val="00245C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1">
    <w:name w:val="1"/>
    <w:basedOn w:val="Norml"/>
    <w:rsid w:val="000165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">
    <w:name w:val="Char1"/>
    <w:basedOn w:val="Norml"/>
    <w:rsid w:val="000165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Rcsostblzat">
    <w:name w:val="Table Grid"/>
    <w:basedOn w:val="Normltblzat"/>
    <w:uiPriority w:val="59"/>
    <w:rsid w:val="00DA2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Bekezdsalapbettpusa"/>
    <w:rsid w:val="008A7BB6"/>
  </w:style>
  <w:style w:type="character" w:customStyle="1" w:styleId="dxebase1">
    <w:name w:val="dxebase1"/>
    <w:basedOn w:val="Bekezdsalapbettpusa"/>
    <w:rsid w:val="00D30896"/>
    <w:rPr>
      <w:rFonts w:ascii="Tahoma" w:hAnsi="Tahoma" w:cs="Tahoma" w:hint="default"/>
      <w:sz w:val="18"/>
      <w:szCs w:val="18"/>
    </w:rPr>
  </w:style>
  <w:style w:type="character" w:customStyle="1" w:styleId="WW8Num1z1">
    <w:name w:val="WW8Num1z1"/>
    <w:qFormat/>
    <w:rsid w:val="00D30896"/>
    <w:rPr>
      <w:rFonts w:ascii="Courier New" w:hAnsi="Courier New" w:cs="Courier New"/>
    </w:rPr>
  </w:style>
  <w:style w:type="paragraph" w:styleId="Cm">
    <w:name w:val="Title"/>
    <w:basedOn w:val="Norml"/>
    <w:link w:val="CmChar"/>
    <w:qFormat/>
    <w:rsid w:val="00D51EC7"/>
    <w:pPr>
      <w:ind w:left="737" w:right="284"/>
      <w:jc w:val="center"/>
    </w:pPr>
    <w:rPr>
      <w:rFonts w:ascii="Arial" w:hAnsi="Arial"/>
      <w:szCs w:val="20"/>
    </w:rPr>
  </w:style>
  <w:style w:type="character" w:customStyle="1" w:styleId="CmChar">
    <w:name w:val="Cím Char"/>
    <w:basedOn w:val="Bekezdsalapbettpusa"/>
    <w:link w:val="Cm"/>
    <w:rsid w:val="00D51EC7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zvegtrzs32">
    <w:name w:val="Szövegtörzs 32"/>
    <w:basedOn w:val="Norml"/>
    <w:rsid w:val="003368B8"/>
    <w:pPr>
      <w:spacing w:after="120"/>
    </w:pPr>
    <w:rPr>
      <w:sz w:val="16"/>
      <w:szCs w:val="16"/>
      <w:lang w:eastAsia="zh-CN"/>
    </w:rPr>
  </w:style>
  <w:style w:type="paragraph" w:styleId="Szvegblokk">
    <w:name w:val="Block Text"/>
    <w:basedOn w:val="Norml"/>
    <w:rsid w:val="00FF7533"/>
    <w:pPr>
      <w:ind w:left="737" w:right="284"/>
      <w:jc w:val="center"/>
    </w:pPr>
    <w:rPr>
      <w:rFonts w:ascii="Arial" w:hAnsi="Arial"/>
      <w:b/>
      <w:snapToGrid w:val="0"/>
      <w:szCs w:val="20"/>
    </w:rPr>
  </w:style>
  <w:style w:type="paragraph" w:styleId="Lbjegyzetszveg">
    <w:name w:val="footnote text"/>
    <w:basedOn w:val="Norml"/>
    <w:link w:val="LbjegyzetszvegChar"/>
    <w:semiHidden/>
    <w:rsid w:val="005F2A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F2A5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xnotranslate">
    <w:name w:val="x_notranslate"/>
    <w:basedOn w:val="Bekezdsalapbettpusa"/>
    <w:rsid w:val="00955102"/>
  </w:style>
  <w:style w:type="character" w:customStyle="1" w:styleId="xthemecolor">
    <w:name w:val="x_themecolor"/>
    <w:basedOn w:val="Bekezdsalapbettpusa"/>
    <w:rsid w:val="00955102"/>
  </w:style>
  <w:style w:type="paragraph" w:customStyle="1" w:styleId="xmsonormal">
    <w:name w:val="x_msonormal"/>
    <w:basedOn w:val="Norml"/>
    <w:rsid w:val="00184E54"/>
    <w:pPr>
      <w:spacing w:before="100" w:beforeAutospacing="1" w:after="100" w:afterAutospacing="1"/>
    </w:pPr>
  </w:style>
  <w:style w:type="character" w:customStyle="1" w:styleId="sitemapcurrent1">
    <w:name w:val="sitemap_current1"/>
    <w:basedOn w:val="Bekezdsalapbettpusa"/>
    <w:rsid w:val="00327BC8"/>
    <w:rPr>
      <w:vanish/>
      <w:webHidden w:val="0"/>
      <w:specVanish w:val="0"/>
    </w:rPr>
  </w:style>
  <w:style w:type="paragraph" w:customStyle="1" w:styleId="xmsolistparagraph">
    <w:name w:val="x_msolistparagraph"/>
    <w:basedOn w:val="Norml"/>
    <w:rsid w:val="00CD1F75"/>
    <w:pPr>
      <w:spacing w:before="100" w:beforeAutospacing="1" w:after="100" w:afterAutospacing="1"/>
    </w:pPr>
  </w:style>
  <w:style w:type="paragraph" w:customStyle="1" w:styleId="Alaprtelmezett">
    <w:name w:val="Alapértelmezett"/>
    <w:rsid w:val="00CD1F75"/>
    <w:pPr>
      <w:tabs>
        <w:tab w:val="left" w:pos="708"/>
      </w:tabs>
      <w:suppressAutoHyphens/>
      <w:spacing w:after="200" w:line="276" w:lineRule="auto"/>
    </w:pPr>
    <w:rPr>
      <w:rFonts w:ascii="Calibri" w:eastAsia="Microsoft YaHei" w:hAnsi="Calibri" w:cs="Times New Roman"/>
      <w:lang w:eastAsia="hu-HU"/>
    </w:rPr>
  </w:style>
  <w:style w:type="character" w:customStyle="1" w:styleId="field-content">
    <w:name w:val="field-content"/>
    <w:basedOn w:val="Bekezdsalapbettpusa"/>
    <w:rsid w:val="00E87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343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Fehér Adrienn</cp:lastModifiedBy>
  <cp:revision>3</cp:revision>
  <cp:lastPrinted>2018-12-05T10:00:00Z</cp:lastPrinted>
  <dcterms:created xsi:type="dcterms:W3CDTF">2020-11-20T10:53:00Z</dcterms:created>
  <dcterms:modified xsi:type="dcterms:W3CDTF">2022-01-28T09:11:00Z</dcterms:modified>
</cp:coreProperties>
</file>